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BF4" w:rsidRPr="003E0B29" w:rsidRDefault="003E0B29" w:rsidP="003E0B29">
      <w:pPr>
        <w:spacing w:after="0" w:line="240" w:lineRule="auto"/>
        <w:rPr>
          <w:b/>
          <w:bCs/>
          <w:sz w:val="22"/>
          <w:szCs w:val="22"/>
        </w:rPr>
      </w:pPr>
      <w:r w:rsidRPr="003E0B29">
        <w:rPr>
          <w:b/>
          <w:bCs/>
          <w:sz w:val="22"/>
          <w:szCs w:val="22"/>
        </w:rPr>
        <w:t xml:space="preserve">Young </w:t>
      </w:r>
      <w:proofErr w:type="spellStart"/>
      <w:r w:rsidRPr="003E0B29">
        <w:rPr>
          <w:b/>
          <w:bCs/>
          <w:sz w:val="22"/>
          <w:szCs w:val="22"/>
        </w:rPr>
        <w:t>Exibitionist</w:t>
      </w:r>
      <w:proofErr w:type="spellEnd"/>
    </w:p>
    <w:p w:rsidR="00BB1BF4" w:rsidRPr="003E0B29" w:rsidRDefault="003E0B29" w:rsidP="003E0B29">
      <w:pPr>
        <w:spacing w:after="0" w:line="240" w:lineRule="auto"/>
        <w:rPr>
          <w:sz w:val="22"/>
          <w:szCs w:val="22"/>
        </w:rPr>
      </w:pPr>
      <w:proofErr w:type="gramStart"/>
      <w:r w:rsidRPr="003E0B29">
        <w:rPr>
          <w:sz w:val="22"/>
          <w:szCs w:val="22"/>
        </w:rPr>
        <w:t>by</w:t>
      </w:r>
      <w:proofErr w:type="gramEnd"/>
      <w:r w:rsidRPr="003E0B29">
        <w:rPr>
          <w:sz w:val="22"/>
          <w:szCs w:val="22"/>
        </w:rPr>
        <w:t xml:space="preserve"> Mandy C. </w:t>
      </w:r>
    </w:p>
    <w:p w:rsidR="00BB1BF4" w:rsidRPr="003E0B29" w:rsidRDefault="00BB1BF4" w:rsidP="003E0B29">
      <w:pPr>
        <w:spacing w:after="0" w:line="240" w:lineRule="auto"/>
        <w:rPr>
          <w:sz w:val="22"/>
          <w:szCs w:val="22"/>
        </w:rPr>
      </w:pPr>
    </w:p>
    <w:p w:rsidR="00BB1BF4" w:rsidRPr="003E0B29" w:rsidRDefault="003E0B29" w:rsidP="003E0B29">
      <w:pPr>
        <w:spacing w:after="0" w:line="240" w:lineRule="auto"/>
        <w:rPr>
          <w:sz w:val="22"/>
          <w:szCs w:val="22"/>
        </w:rPr>
      </w:pPr>
      <w:r w:rsidRPr="003E0B29">
        <w:rPr>
          <w:sz w:val="22"/>
          <w:szCs w:val="22"/>
        </w:rPr>
        <w:t xml:space="preserve">When I had turned 17, I was a girl every guy at school desired. I, myself, </w:t>
      </w:r>
      <w:proofErr w:type="spellStart"/>
      <w:r w:rsidRPr="003E0B29">
        <w:rPr>
          <w:sz w:val="22"/>
          <w:szCs w:val="22"/>
        </w:rPr>
        <w:t>prefered</w:t>
      </w:r>
      <w:proofErr w:type="spellEnd"/>
      <w:r w:rsidRPr="003E0B29">
        <w:rPr>
          <w:sz w:val="22"/>
          <w:szCs w:val="22"/>
        </w:rPr>
        <w:t xml:space="preserve"> to tease any of them rather than getting in bed with any of those guys who didn't cared about my pleasure. </w:t>
      </w:r>
    </w:p>
    <w:p w:rsidR="00BB1BF4" w:rsidRPr="003E0B29" w:rsidRDefault="00BB1BF4" w:rsidP="003E0B29">
      <w:pPr>
        <w:spacing w:after="0" w:line="240" w:lineRule="auto"/>
        <w:rPr>
          <w:sz w:val="22"/>
          <w:szCs w:val="22"/>
        </w:rPr>
      </w:pPr>
    </w:p>
    <w:p w:rsidR="00BB1BF4" w:rsidRPr="003E0B29" w:rsidRDefault="003E0B29" w:rsidP="003E0B29">
      <w:pPr>
        <w:spacing w:after="0" w:line="240" w:lineRule="auto"/>
        <w:rPr>
          <w:sz w:val="22"/>
          <w:szCs w:val="22"/>
        </w:rPr>
      </w:pPr>
      <w:r w:rsidRPr="003E0B29">
        <w:rPr>
          <w:sz w:val="22"/>
          <w:szCs w:val="22"/>
        </w:rPr>
        <w:t>I was 5'4"</w:t>
      </w:r>
      <w:r w:rsidRPr="003E0B29">
        <w:rPr>
          <w:sz w:val="22"/>
          <w:szCs w:val="22"/>
        </w:rPr>
        <w:t xml:space="preserve"> tall, weighted around 115 lbs, had 34B breasts, was sportive, but most of all, was tanned from my many summer vacations on the beach. </w:t>
      </w:r>
    </w:p>
    <w:p w:rsidR="00BB1BF4" w:rsidRPr="003E0B29" w:rsidRDefault="00BB1BF4" w:rsidP="003E0B29">
      <w:pPr>
        <w:spacing w:after="0" w:line="240" w:lineRule="auto"/>
        <w:rPr>
          <w:sz w:val="22"/>
          <w:szCs w:val="22"/>
        </w:rPr>
      </w:pPr>
    </w:p>
    <w:p w:rsidR="00BB1BF4" w:rsidRPr="003E0B29" w:rsidRDefault="003E0B29" w:rsidP="003E0B29">
      <w:pPr>
        <w:spacing w:after="0" w:line="240" w:lineRule="auto"/>
        <w:rPr>
          <w:sz w:val="22"/>
          <w:szCs w:val="22"/>
        </w:rPr>
      </w:pPr>
      <w:r w:rsidRPr="003E0B29">
        <w:rPr>
          <w:sz w:val="22"/>
          <w:szCs w:val="22"/>
        </w:rPr>
        <w:t>Even if I was spor</w:t>
      </w:r>
      <w:bookmarkStart w:id="0" w:name="_GoBack"/>
      <w:bookmarkEnd w:id="0"/>
      <w:r w:rsidRPr="003E0B29">
        <w:rPr>
          <w:sz w:val="22"/>
          <w:szCs w:val="22"/>
        </w:rPr>
        <w:t xml:space="preserve">tive, I rarely wore sports clothes in public except for gym classes and my jogging on </w:t>
      </w:r>
      <w:proofErr w:type="spellStart"/>
      <w:proofErr w:type="gramStart"/>
      <w:r w:rsidRPr="003E0B29">
        <w:rPr>
          <w:sz w:val="22"/>
          <w:szCs w:val="22"/>
        </w:rPr>
        <w:t>saturday</w:t>
      </w:r>
      <w:proofErr w:type="spellEnd"/>
      <w:proofErr w:type="gramEnd"/>
      <w:r w:rsidRPr="003E0B29">
        <w:rPr>
          <w:sz w:val="22"/>
          <w:szCs w:val="22"/>
        </w:rPr>
        <w:t xml:space="preserve"> mornin</w:t>
      </w:r>
      <w:r w:rsidRPr="003E0B29">
        <w:rPr>
          <w:sz w:val="22"/>
          <w:szCs w:val="22"/>
        </w:rPr>
        <w:t xml:space="preserve">gs. At school I </w:t>
      </w:r>
      <w:proofErr w:type="spellStart"/>
      <w:r w:rsidRPr="003E0B29">
        <w:rPr>
          <w:sz w:val="22"/>
          <w:szCs w:val="22"/>
        </w:rPr>
        <w:t>prefered</w:t>
      </w:r>
      <w:proofErr w:type="spellEnd"/>
      <w:r w:rsidRPr="003E0B29">
        <w:rPr>
          <w:sz w:val="22"/>
          <w:szCs w:val="22"/>
        </w:rPr>
        <w:t xml:space="preserve"> to dress sexy, and provocative, yet staying within the school dressing policy. I often wore see-through blouses with dark underwear and mini-skirts with sexy thongs underneath them. </w:t>
      </w:r>
    </w:p>
    <w:p w:rsidR="00BB1BF4" w:rsidRPr="003E0B29" w:rsidRDefault="00BB1BF4" w:rsidP="003E0B29">
      <w:pPr>
        <w:spacing w:after="0" w:line="240" w:lineRule="auto"/>
        <w:rPr>
          <w:sz w:val="22"/>
          <w:szCs w:val="22"/>
        </w:rPr>
      </w:pPr>
    </w:p>
    <w:p w:rsidR="00BB1BF4" w:rsidRPr="003E0B29" w:rsidRDefault="003E0B29" w:rsidP="003E0B29">
      <w:pPr>
        <w:spacing w:after="0" w:line="240" w:lineRule="auto"/>
        <w:rPr>
          <w:sz w:val="22"/>
          <w:szCs w:val="22"/>
        </w:rPr>
      </w:pPr>
      <w:r w:rsidRPr="003E0B29">
        <w:rPr>
          <w:sz w:val="22"/>
          <w:szCs w:val="22"/>
        </w:rPr>
        <w:t xml:space="preserve">One day, I decided to try something that would </w:t>
      </w:r>
      <w:r w:rsidRPr="003E0B29">
        <w:rPr>
          <w:sz w:val="22"/>
          <w:szCs w:val="22"/>
        </w:rPr>
        <w:t>turn me on, while catching the attention of anyone who loved sexy girls. I already loved the sexy clothes but being without a boyfriend made me horny and nothing else than my fingers were there to satisfy myself. But that's a say, because they didn't fully</w:t>
      </w:r>
      <w:r w:rsidRPr="003E0B29">
        <w:rPr>
          <w:sz w:val="22"/>
          <w:szCs w:val="22"/>
        </w:rPr>
        <w:t xml:space="preserve"> satisfied me. So I decided to go wild, and not wear thongs under my skirts. </w:t>
      </w:r>
    </w:p>
    <w:p w:rsidR="00BB1BF4" w:rsidRPr="003E0B29" w:rsidRDefault="00BB1BF4" w:rsidP="003E0B29">
      <w:pPr>
        <w:spacing w:after="0" w:line="240" w:lineRule="auto"/>
        <w:rPr>
          <w:sz w:val="22"/>
          <w:szCs w:val="22"/>
        </w:rPr>
      </w:pPr>
    </w:p>
    <w:p w:rsidR="00BB1BF4" w:rsidRPr="003E0B29" w:rsidRDefault="003E0B29" w:rsidP="003E0B29">
      <w:pPr>
        <w:spacing w:after="0" w:line="240" w:lineRule="auto"/>
        <w:rPr>
          <w:sz w:val="22"/>
          <w:szCs w:val="22"/>
        </w:rPr>
      </w:pPr>
      <w:r w:rsidRPr="003E0B29">
        <w:rPr>
          <w:sz w:val="22"/>
          <w:szCs w:val="22"/>
        </w:rPr>
        <w:t>The first day, just as I got out, I felt a bit weird to know that someone could see me if I did something to draw their attention but at least I had the nice breeze to cool me d</w:t>
      </w:r>
      <w:r w:rsidRPr="003E0B29">
        <w:rPr>
          <w:sz w:val="22"/>
          <w:szCs w:val="22"/>
        </w:rPr>
        <w:t xml:space="preserve">own a bit down there. I got a bit early to school and decided to wait on a bench for people to show up so I could test my plan. The first targets I had in mind were guys but the idea of flashing to girls and teachers made me rethink the whole idea. </w:t>
      </w:r>
    </w:p>
    <w:p w:rsidR="00BB1BF4" w:rsidRPr="003E0B29" w:rsidRDefault="00BB1BF4" w:rsidP="003E0B29">
      <w:pPr>
        <w:spacing w:after="0" w:line="240" w:lineRule="auto"/>
        <w:rPr>
          <w:sz w:val="22"/>
          <w:szCs w:val="22"/>
        </w:rPr>
      </w:pPr>
    </w:p>
    <w:p w:rsidR="00BB1BF4" w:rsidRPr="003E0B29" w:rsidRDefault="003E0B29" w:rsidP="003E0B29">
      <w:pPr>
        <w:spacing w:after="0" w:line="240" w:lineRule="auto"/>
        <w:rPr>
          <w:sz w:val="22"/>
          <w:szCs w:val="22"/>
        </w:rPr>
      </w:pPr>
      <w:r w:rsidRPr="003E0B29">
        <w:rPr>
          <w:sz w:val="22"/>
          <w:szCs w:val="22"/>
        </w:rPr>
        <w:t xml:space="preserve">So I </w:t>
      </w:r>
      <w:r w:rsidRPr="003E0B29">
        <w:rPr>
          <w:sz w:val="22"/>
          <w:szCs w:val="22"/>
        </w:rPr>
        <w:t xml:space="preserve">sat there, with my lets a bit separated, just enough to let someone see underneath my skirt or close my legs </w:t>
      </w:r>
      <w:proofErr w:type="spellStart"/>
      <w:r w:rsidRPr="003E0B29">
        <w:rPr>
          <w:sz w:val="22"/>
          <w:szCs w:val="22"/>
        </w:rPr>
        <w:t>wihout</w:t>
      </w:r>
      <w:proofErr w:type="spellEnd"/>
      <w:r w:rsidRPr="003E0B29">
        <w:rPr>
          <w:sz w:val="22"/>
          <w:szCs w:val="22"/>
        </w:rPr>
        <w:t xml:space="preserve"> drawing too much attention if something unusual happened. To not look stupid sitting on the bench I decided to pretend to read a book. </w:t>
      </w:r>
    </w:p>
    <w:p w:rsidR="00BB1BF4" w:rsidRPr="003E0B29" w:rsidRDefault="00BB1BF4" w:rsidP="003E0B29">
      <w:pPr>
        <w:spacing w:after="0" w:line="240" w:lineRule="auto"/>
        <w:rPr>
          <w:sz w:val="22"/>
          <w:szCs w:val="22"/>
        </w:rPr>
      </w:pPr>
    </w:p>
    <w:p w:rsidR="00BB1BF4" w:rsidRPr="003E0B29" w:rsidRDefault="003E0B29" w:rsidP="003E0B29">
      <w:pPr>
        <w:spacing w:after="0" w:line="240" w:lineRule="auto"/>
        <w:rPr>
          <w:sz w:val="22"/>
          <w:szCs w:val="22"/>
        </w:rPr>
      </w:pPr>
      <w:r w:rsidRPr="003E0B29">
        <w:rPr>
          <w:sz w:val="22"/>
          <w:szCs w:val="22"/>
        </w:rPr>
        <w:t xml:space="preserve">As </w:t>
      </w:r>
      <w:r w:rsidRPr="003E0B29">
        <w:rPr>
          <w:sz w:val="22"/>
          <w:szCs w:val="22"/>
        </w:rPr>
        <w:t xml:space="preserve">people started coming, I got excited to know that someone would see my shaved cunt. A few guys passed but didn't </w:t>
      </w:r>
      <w:proofErr w:type="gramStart"/>
      <w:r w:rsidRPr="003E0B29">
        <w:rPr>
          <w:sz w:val="22"/>
          <w:szCs w:val="22"/>
        </w:rPr>
        <w:t>noticed</w:t>
      </w:r>
      <w:proofErr w:type="gramEnd"/>
      <w:r w:rsidRPr="003E0B29">
        <w:rPr>
          <w:sz w:val="22"/>
          <w:szCs w:val="22"/>
        </w:rPr>
        <w:t xml:space="preserve"> me. I was a bit disappointed until I heard some whispering, so I turned my eyes to see who it was and I saw that it was a bunch of girl</w:t>
      </w:r>
      <w:r w:rsidRPr="003E0B29">
        <w:rPr>
          <w:sz w:val="22"/>
          <w:szCs w:val="22"/>
        </w:rPr>
        <w:t xml:space="preserve">s who were open lesbians. It didn't </w:t>
      </w:r>
      <w:proofErr w:type="gramStart"/>
      <w:r w:rsidRPr="003E0B29">
        <w:rPr>
          <w:sz w:val="22"/>
          <w:szCs w:val="22"/>
        </w:rPr>
        <w:t>mattered</w:t>
      </w:r>
      <w:proofErr w:type="gramEnd"/>
      <w:r w:rsidRPr="003E0B29">
        <w:rPr>
          <w:sz w:val="22"/>
          <w:szCs w:val="22"/>
        </w:rPr>
        <w:t xml:space="preserve"> to me. I just wanted a pair of eyes looking in between my legs. After that no one else noticed me but it was time to go in. </w:t>
      </w:r>
    </w:p>
    <w:p w:rsidR="00BB1BF4" w:rsidRPr="003E0B29" w:rsidRDefault="00BB1BF4" w:rsidP="003E0B29">
      <w:pPr>
        <w:spacing w:after="0" w:line="240" w:lineRule="auto"/>
        <w:rPr>
          <w:sz w:val="22"/>
          <w:szCs w:val="22"/>
        </w:rPr>
      </w:pPr>
    </w:p>
    <w:p w:rsidR="00BB1BF4" w:rsidRPr="003E0B29" w:rsidRDefault="003E0B29" w:rsidP="003E0B29">
      <w:pPr>
        <w:spacing w:after="0" w:line="240" w:lineRule="auto"/>
        <w:rPr>
          <w:sz w:val="22"/>
          <w:szCs w:val="22"/>
        </w:rPr>
      </w:pPr>
      <w:r w:rsidRPr="003E0B29">
        <w:rPr>
          <w:sz w:val="22"/>
          <w:szCs w:val="22"/>
        </w:rPr>
        <w:t>My first class was math, and our teacher was kinda young and not so bad looking. I de</w:t>
      </w:r>
      <w:r w:rsidRPr="003E0B29">
        <w:rPr>
          <w:sz w:val="22"/>
          <w:szCs w:val="22"/>
        </w:rPr>
        <w:t xml:space="preserve">cided to treat him by sitting in the front row, near the middle so he'd rapidly see me. By having done oral presentations, I knew what kind of vision you had when you were in front. So I took a place and waited for the teacher to come in. When I saw him I </w:t>
      </w:r>
      <w:r w:rsidRPr="003E0B29">
        <w:rPr>
          <w:sz w:val="22"/>
          <w:szCs w:val="22"/>
        </w:rPr>
        <w:t>opened my legs again, but this time a bit wider to allow him to have a good view. As soon as he saw me, I noticed that his eyes lowered a bit more than usual. I was wet, and I guess he could see that from his point of view. During all class, I left it ther</w:t>
      </w:r>
      <w:r w:rsidRPr="003E0B29">
        <w:rPr>
          <w:sz w:val="22"/>
          <w:szCs w:val="22"/>
        </w:rPr>
        <w:t xml:space="preserve">e, exposed to him as an invitation to something more than a math class. He didn't </w:t>
      </w:r>
      <w:proofErr w:type="gramStart"/>
      <w:r w:rsidRPr="003E0B29">
        <w:rPr>
          <w:sz w:val="22"/>
          <w:szCs w:val="22"/>
        </w:rPr>
        <w:t>said</w:t>
      </w:r>
      <w:proofErr w:type="gramEnd"/>
      <w:r w:rsidRPr="003E0B29">
        <w:rPr>
          <w:sz w:val="22"/>
          <w:szCs w:val="22"/>
        </w:rPr>
        <w:t xml:space="preserve"> anything to me but I knew he was not very comfortable with me showing my young and private flesh to him. </w:t>
      </w:r>
    </w:p>
    <w:p w:rsidR="00BB1BF4" w:rsidRPr="003E0B29" w:rsidRDefault="00BB1BF4" w:rsidP="003E0B29">
      <w:pPr>
        <w:spacing w:after="0" w:line="240" w:lineRule="auto"/>
        <w:rPr>
          <w:sz w:val="22"/>
          <w:szCs w:val="22"/>
        </w:rPr>
      </w:pPr>
    </w:p>
    <w:p w:rsidR="00BB1BF4" w:rsidRPr="003E0B29" w:rsidRDefault="003E0B29" w:rsidP="003E0B29">
      <w:pPr>
        <w:spacing w:after="0" w:line="240" w:lineRule="auto"/>
        <w:rPr>
          <w:sz w:val="22"/>
          <w:szCs w:val="22"/>
        </w:rPr>
      </w:pPr>
      <w:r w:rsidRPr="003E0B29">
        <w:rPr>
          <w:sz w:val="22"/>
          <w:szCs w:val="22"/>
        </w:rPr>
        <w:t xml:space="preserve">The day went on and nothing exceptional happened as I thought </w:t>
      </w:r>
      <w:r w:rsidRPr="003E0B29">
        <w:rPr>
          <w:sz w:val="22"/>
          <w:szCs w:val="22"/>
        </w:rPr>
        <w:t>of leaving it to that point, and not blew the whole thing off. As soon as I got home, I went upstairs in my room, and threw my bag anywhere and sat on my bed. As I lifted my skirt, I started rubbing myself as hard as I could until I was dripping wet. I cli</w:t>
      </w:r>
      <w:r w:rsidRPr="003E0B29">
        <w:rPr>
          <w:sz w:val="22"/>
          <w:szCs w:val="22"/>
        </w:rPr>
        <w:t xml:space="preserve">maxed a few minutes later and soaked my bed with all </w:t>
      </w:r>
      <w:proofErr w:type="gramStart"/>
      <w:r w:rsidRPr="003E0B29">
        <w:rPr>
          <w:sz w:val="22"/>
          <w:szCs w:val="22"/>
        </w:rPr>
        <w:t>my cum</w:t>
      </w:r>
      <w:proofErr w:type="gramEnd"/>
      <w:r w:rsidRPr="003E0B29">
        <w:rPr>
          <w:sz w:val="22"/>
          <w:szCs w:val="22"/>
        </w:rPr>
        <w:t xml:space="preserve">. </w:t>
      </w:r>
    </w:p>
    <w:p w:rsidR="00BB1BF4" w:rsidRPr="003E0B29" w:rsidRDefault="00BB1BF4" w:rsidP="003E0B29">
      <w:pPr>
        <w:spacing w:after="0" w:line="240" w:lineRule="auto"/>
        <w:rPr>
          <w:sz w:val="22"/>
          <w:szCs w:val="22"/>
        </w:rPr>
      </w:pPr>
    </w:p>
    <w:p w:rsidR="00BB1BF4" w:rsidRPr="003E0B29" w:rsidRDefault="003E0B29" w:rsidP="003E0B29">
      <w:pPr>
        <w:spacing w:after="0" w:line="240" w:lineRule="auto"/>
        <w:rPr>
          <w:sz w:val="22"/>
          <w:szCs w:val="22"/>
        </w:rPr>
      </w:pPr>
      <w:r w:rsidRPr="003E0B29">
        <w:rPr>
          <w:sz w:val="22"/>
          <w:szCs w:val="22"/>
        </w:rPr>
        <w:t xml:space="preserve">The next day I made a huge mistake. I didn't </w:t>
      </w:r>
      <w:proofErr w:type="gramStart"/>
      <w:r w:rsidRPr="003E0B29">
        <w:rPr>
          <w:sz w:val="22"/>
          <w:szCs w:val="22"/>
        </w:rPr>
        <w:t>remembered</w:t>
      </w:r>
      <w:proofErr w:type="gramEnd"/>
      <w:r w:rsidRPr="003E0B29">
        <w:rPr>
          <w:sz w:val="22"/>
          <w:szCs w:val="22"/>
        </w:rPr>
        <w:t xml:space="preserve"> I had gym class. As I entered the dressing room, and saw all the girls in there, I panicked. What was I going to </w:t>
      </w:r>
      <w:proofErr w:type="gramStart"/>
      <w:r w:rsidRPr="003E0B29">
        <w:rPr>
          <w:sz w:val="22"/>
          <w:szCs w:val="22"/>
        </w:rPr>
        <w:t>do ?</w:t>
      </w:r>
      <w:proofErr w:type="gramEnd"/>
      <w:r w:rsidRPr="003E0B29">
        <w:rPr>
          <w:sz w:val="22"/>
          <w:szCs w:val="22"/>
        </w:rPr>
        <w:t xml:space="preserve"> I couldn't change i</w:t>
      </w:r>
      <w:r w:rsidRPr="003E0B29">
        <w:rPr>
          <w:sz w:val="22"/>
          <w:szCs w:val="22"/>
        </w:rPr>
        <w:t xml:space="preserve">n front of </w:t>
      </w:r>
      <w:proofErr w:type="gramStart"/>
      <w:r w:rsidRPr="003E0B29">
        <w:rPr>
          <w:sz w:val="22"/>
          <w:szCs w:val="22"/>
        </w:rPr>
        <w:t>them,</w:t>
      </w:r>
      <w:proofErr w:type="gramEnd"/>
      <w:r w:rsidRPr="003E0B29">
        <w:rPr>
          <w:sz w:val="22"/>
          <w:szCs w:val="22"/>
        </w:rPr>
        <w:t xml:space="preserve"> they'd see I didn't had underwear. So I decided to head to the bathrooms and try to think of a solution, that didn't </w:t>
      </w:r>
      <w:proofErr w:type="gramStart"/>
      <w:r w:rsidRPr="003E0B29">
        <w:rPr>
          <w:sz w:val="22"/>
          <w:szCs w:val="22"/>
        </w:rPr>
        <w:t>lasted</w:t>
      </w:r>
      <w:proofErr w:type="gramEnd"/>
      <w:r w:rsidRPr="003E0B29">
        <w:rPr>
          <w:sz w:val="22"/>
          <w:szCs w:val="22"/>
        </w:rPr>
        <w:t xml:space="preserve"> to come. I changed there, in the most private room you could find. </w:t>
      </w:r>
      <w:proofErr w:type="gramStart"/>
      <w:r w:rsidRPr="003E0B29">
        <w:rPr>
          <w:sz w:val="22"/>
          <w:szCs w:val="22"/>
        </w:rPr>
        <w:t>Although, my nightmare wasn't over.</w:t>
      </w:r>
      <w:proofErr w:type="gramEnd"/>
      <w:r w:rsidRPr="003E0B29">
        <w:rPr>
          <w:sz w:val="22"/>
          <w:szCs w:val="22"/>
        </w:rPr>
        <w:t xml:space="preserve"> I used to we</w:t>
      </w:r>
      <w:r w:rsidRPr="003E0B29">
        <w:rPr>
          <w:sz w:val="22"/>
          <w:szCs w:val="22"/>
        </w:rPr>
        <w:t xml:space="preserve">ar those </w:t>
      </w:r>
      <w:proofErr w:type="gramStart"/>
      <w:r w:rsidRPr="003E0B29">
        <w:rPr>
          <w:sz w:val="22"/>
          <w:szCs w:val="22"/>
        </w:rPr>
        <w:t>kind</w:t>
      </w:r>
      <w:proofErr w:type="gramEnd"/>
      <w:r w:rsidRPr="003E0B29">
        <w:rPr>
          <w:sz w:val="22"/>
          <w:szCs w:val="22"/>
        </w:rPr>
        <w:t xml:space="preserve"> of sports pants with buttons on the side, and I thought, if someone undoes my buttons or by error they undo, I'd be completely exposed to everyone. </w:t>
      </w:r>
    </w:p>
    <w:p w:rsidR="00BB1BF4" w:rsidRPr="003E0B29" w:rsidRDefault="00BB1BF4" w:rsidP="003E0B29">
      <w:pPr>
        <w:spacing w:after="0" w:line="240" w:lineRule="auto"/>
        <w:rPr>
          <w:sz w:val="22"/>
          <w:szCs w:val="22"/>
        </w:rPr>
      </w:pPr>
    </w:p>
    <w:p w:rsidR="00BB1BF4" w:rsidRPr="003E0B29" w:rsidRDefault="003E0B29" w:rsidP="003E0B29">
      <w:pPr>
        <w:spacing w:after="0" w:line="240" w:lineRule="auto"/>
        <w:rPr>
          <w:sz w:val="22"/>
          <w:szCs w:val="22"/>
        </w:rPr>
      </w:pPr>
      <w:r w:rsidRPr="003E0B29">
        <w:rPr>
          <w:sz w:val="22"/>
          <w:szCs w:val="22"/>
        </w:rPr>
        <w:t>As soon as I started the gym class, I completely forgot about my delicate situation. We used</w:t>
      </w:r>
      <w:r w:rsidRPr="003E0B29">
        <w:rPr>
          <w:sz w:val="22"/>
          <w:szCs w:val="22"/>
        </w:rPr>
        <w:t xml:space="preserve"> to run in a park near the school, and as I ran there every </w:t>
      </w:r>
      <w:proofErr w:type="spellStart"/>
      <w:proofErr w:type="gramStart"/>
      <w:r w:rsidRPr="003E0B29">
        <w:rPr>
          <w:sz w:val="22"/>
          <w:szCs w:val="22"/>
        </w:rPr>
        <w:t>saturday</w:t>
      </w:r>
      <w:proofErr w:type="spellEnd"/>
      <w:proofErr w:type="gramEnd"/>
      <w:r w:rsidRPr="003E0B29">
        <w:rPr>
          <w:sz w:val="22"/>
          <w:szCs w:val="22"/>
        </w:rPr>
        <w:t xml:space="preserve"> too, I knew it as my pocket. As soon as I had a chance, I changed my course and head to a little secluded area near the lake. I sat on a dry rock I found nearby, and the idea of masturbat</w:t>
      </w:r>
      <w:r w:rsidRPr="003E0B29">
        <w:rPr>
          <w:sz w:val="22"/>
          <w:szCs w:val="22"/>
        </w:rPr>
        <w:t xml:space="preserve">ing popped in my head. </w:t>
      </w:r>
    </w:p>
    <w:p w:rsidR="00BB1BF4" w:rsidRPr="003E0B29" w:rsidRDefault="00BB1BF4" w:rsidP="003E0B29">
      <w:pPr>
        <w:spacing w:after="0" w:line="240" w:lineRule="auto"/>
        <w:rPr>
          <w:sz w:val="22"/>
          <w:szCs w:val="22"/>
        </w:rPr>
      </w:pPr>
    </w:p>
    <w:p w:rsidR="00BB1BF4" w:rsidRPr="003E0B29" w:rsidRDefault="003E0B29" w:rsidP="003E0B29">
      <w:pPr>
        <w:spacing w:after="0" w:line="240" w:lineRule="auto"/>
        <w:rPr>
          <w:sz w:val="22"/>
          <w:szCs w:val="22"/>
        </w:rPr>
      </w:pPr>
      <w:r w:rsidRPr="003E0B29">
        <w:rPr>
          <w:sz w:val="22"/>
          <w:szCs w:val="22"/>
        </w:rPr>
        <w:t xml:space="preserve">I undid a few of the top buttons of my pants and got my left hand in them as I opened my slightly wet lips. I started rubbing my clit and I occasionally took a few fingers in me. I was hot, so I decided to take my shirt off, and I </w:t>
      </w:r>
      <w:r w:rsidRPr="003E0B29">
        <w:rPr>
          <w:sz w:val="22"/>
          <w:szCs w:val="22"/>
        </w:rPr>
        <w:t>laid it besides me so I could lay on my back as I finished my "job". I realised I would cum so I also took off my pants and I left them nearby so I wouldn't soak them. As I kept masturbating, I took my boobs out of my bra and with my free hand, pinched and</w:t>
      </w:r>
      <w:r w:rsidRPr="003E0B29">
        <w:rPr>
          <w:sz w:val="22"/>
          <w:szCs w:val="22"/>
        </w:rPr>
        <w:t xml:space="preserve"> played with my nipples. I closed my eyes as I did all of those and </w:t>
      </w:r>
      <w:proofErr w:type="spellStart"/>
      <w:r w:rsidRPr="003E0B29">
        <w:rPr>
          <w:sz w:val="22"/>
          <w:szCs w:val="22"/>
        </w:rPr>
        <w:t>suddently</w:t>
      </w:r>
      <w:proofErr w:type="spellEnd"/>
      <w:r w:rsidRPr="003E0B29">
        <w:rPr>
          <w:sz w:val="22"/>
          <w:szCs w:val="22"/>
        </w:rPr>
        <w:t xml:space="preserve"> I heard a </w:t>
      </w:r>
      <w:proofErr w:type="spellStart"/>
      <w:r w:rsidRPr="003E0B29">
        <w:rPr>
          <w:sz w:val="22"/>
          <w:szCs w:val="22"/>
        </w:rPr>
        <w:t>noice</w:t>
      </w:r>
      <w:proofErr w:type="spellEnd"/>
      <w:r w:rsidRPr="003E0B29">
        <w:rPr>
          <w:sz w:val="22"/>
          <w:szCs w:val="22"/>
        </w:rPr>
        <w:t xml:space="preserve"> that came from the lake, so I opened my eyes a bit and saw that a young fisher in his boat that was closing to the shore. I was </w:t>
      </w:r>
      <w:proofErr w:type="spellStart"/>
      <w:r w:rsidRPr="003E0B29">
        <w:rPr>
          <w:sz w:val="22"/>
          <w:szCs w:val="22"/>
        </w:rPr>
        <w:t>immediatly</w:t>
      </w:r>
      <w:proofErr w:type="spellEnd"/>
      <w:r w:rsidRPr="003E0B29">
        <w:rPr>
          <w:sz w:val="22"/>
          <w:szCs w:val="22"/>
        </w:rPr>
        <w:t xml:space="preserve"> turned on by what I kne</w:t>
      </w:r>
      <w:r w:rsidRPr="003E0B29">
        <w:rPr>
          <w:sz w:val="22"/>
          <w:szCs w:val="22"/>
        </w:rPr>
        <w:t>w. He stopped just in front of me, and sat there as he kept looking at me, taking special notice of what I was doing. I couldn't help but keep my eyes closed and keep going. I lost the notion of time, so I don't know exactly how much time I was there but i</w:t>
      </w:r>
      <w:r w:rsidRPr="003E0B29">
        <w:rPr>
          <w:sz w:val="22"/>
          <w:szCs w:val="22"/>
        </w:rPr>
        <w:t xml:space="preserve">t surely wasn't more than fifteen minutes. I kept doing myself, as I started taking my hand to my mouth to taste my juices and excite even more my only viewer who must've been very hard. </w:t>
      </w:r>
    </w:p>
    <w:p w:rsidR="00BB1BF4" w:rsidRPr="003E0B29" w:rsidRDefault="00BB1BF4" w:rsidP="003E0B29">
      <w:pPr>
        <w:spacing w:after="0" w:line="240" w:lineRule="auto"/>
        <w:rPr>
          <w:sz w:val="22"/>
          <w:szCs w:val="22"/>
        </w:rPr>
      </w:pPr>
    </w:p>
    <w:p w:rsidR="00BB1BF4" w:rsidRPr="003E0B29" w:rsidRDefault="003E0B29" w:rsidP="003E0B29">
      <w:pPr>
        <w:spacing w:after="0" w:line="240" w:lineRule="auto"/>
        <w:rPr>
          <w:sz w:val="22"/>
          <w:szCs w:val="22"/>
        </w:rPr>
      </w:pPr>
      <w:r w:rsidRPr="003E0B29">
        <w:rPr>
          <w:sz w:val="22"/>
          <w:szCs w:val="22"/>
        </w:rPr>
        <w:t>As time passed by I decided to go for it, and try to climax as I al</w:t>
      </w:r>
      <w:r w:rsidRPr="003E0B29">
        <w:rPr>
          <w:sz w:val="22"/>
          <w:szCs w:val="22"/>
        </w:rPr>
        <w:t>ways do. So I kept playing with my clit until I couldn't hold it anymore. My fast paced fingers were going as fast as they could, when I arched my back in an intense orgasm, better that anything I had experienced in my past fingerings, and as I tried to br</w:t>
      </w:r>
      <w:r w:rsidRPr="003E0B29">
        <w:rPr>
          <w:sz w:val="22"/>
          <w:szCs w:val="22"/>
        </w:rPr>
        <w:t xml:space="preserve">eath, I </w:t>
      </w:r>
      <w:proofErr w:type="spellStart"/>
      <w:r w:rsidRPr="003E0B29">
        <w:rPr>
          <w:sz w:val="22"/>
          <w:szCs w:val="22"/>
        </w:rPr>
        <w:t>cummed</w:t>
      </w:r>
      <w:proofErr w:type="spellEnd"/>
      <w:r w:rsidRPr="003E0B29">
        <w:rPr>
          <w:sz w:val="22"/>
          <w:szCs w:val="22"/>
        </w:rPr>
        <w:t xml:space="preserve"> all my juices out and soaked all the rock I was on. As I finished cumming, I opened my eyes, and saw that the guy was still there enjoying himself from what he had just seen. But I still had to clean myself, so I decided to clean my pussy wi</w:t>
      </w:r>
      <w:r w:rsidRPr="003E0B29">
        <w:rPr>
          <w:sz w:val="22"/>
          <w:szCs w:val="22"/>
        </w:rPr>
        <w:t>th my fingers as I licked each and every one of them. I ate myself in front of him until I was done. I was sweating from my intense activity as I buttoned back my pants and took my shirt on again. By how I looked, I knew the gym teacher wouldn't notice I d</w:t>
      </w:r>
      <w:r w:rsidRPr="003E0B29">
        <w:rPr>
          <w:sz w:val="22"/>
          <w:szCs w:val="22"/>
        </w:rPr>
        <w:t xml:space="preserve">idn't </w:t>
      </w:r>
      <w:proofErr w:type="gramStart"/>
      <w:r w:rsidRPr="003E0B29">
        <w:rPr>
          <w:sz w:val="22"/>
          <w:szCs w:val="22"/>
        </w:rPr>
        <w:t>ran</w:t>
      </w:r>
      <w:proofErr w:type="gramEnd"/>
      <w:r w:rsidRPr="003E0B29">
        <w:rPr>
          <w:sz w:val="22"/>
          <w:szCs w:val="22"/>
        </w:rPr>
        <w:t xml:space="preserve"> as everyone else. In fact, I'm sure I looked more exhausted that anyone in our class. </w:t>
      </w:r>
    </w:p>
    <w:p w:rsidR="00BB1BF4" w:rsidRPr="003E0B29" w:rsidRDefault="00BB1BF4" w:rsidP="003E0B29">
      <w:pPr>
        <w:spacing w:after="0" w:line="240" w:lineRule="auto"/>
        <w:rPr>
          <w:sz w:val="22"/>
          <w:szCs w:val="22"/>
        </w:rPr>
      </w:pPr>
    </w:p>
    <w:p w:rsidR="00BB1BF4" w:rsidRPr="003E0B29" w:rsidRDefault="003E0B29" w:rsidP="003E0B29">
      <w:pPr>
        <w:spacing w:after="0" w:line="240" w:lineRule="auto"/>
        <w:rPr>
          <w:sz w:val="22"/>
          <w:szCs w:val="22"/>
        </w:rPr>
      </w:pPr>
      <w:r w:rsidRPr="003E0B29">
        <w:rPr>
          <w:sz w:val="22"/>
          <w:szCs w:val="22"/>
        </w:rPr>
        <w:t xml:space="preserve">Taking care of not being seen, I got back at the back of the pack of runners and came the time to head back to school. The same thing happened to dress back. I had to isolate myself in a bathroom. </w:t>
      </w:r>
    </w:p>
    <w:p w:rsidR="00BB1BF4" w:rsidRPr="003E0B29" w:rsidRDefault="00BB1BF4" w:rsidP="003E0B29">
      <w:pPr>
        <w:spacing w:after="0" w:line="240" w:lineRule="auto"/>
        <w:rPr>
          <w:sz w:val="22"/>
          <w:szCs w:val="22"/>
        </w:rPr>
      </w:pPr>
    </w:p>
    <w:p w:rsidR="00BB1BF4" w:rsidRPr="003E0B29" w:rsidRDefault="003E0B29" w:rsidP="003E0B29">
      <w:pPr>
        <w:spacing w:after="0" w:line="240" w:lineRule="auto"/>
        <w:rPr>
          <w:sz w:val="22"/>
          <w:szCs w:val="22"/>
        </w:rPr>
      </w:pPr>
      <w:r w:rsidRPr="003E0B29">
        <w:rPr>
          <w:sz w:val="22"/>
          <w:szCs w:val="22"/>
        </w:rPr>
        <w:t xml:space="preserve">Saturday came, and I repeated my experience at the park, </w:t>
      </w:r>
      <w:r w:rsidRPr="003E0B29">
        <w:rPr>
          <w:sz w:val="22"/>
          <w:szCs w:val="22"/>
        </w:rPr>
        <w:t xml:space="preserve">except this time no one came to see me. So I headed back to my house, and as I got in, I noticed no one was home. I found a note on the kitchen </w:t>
      </w:r>
      <w:proofErr w:type="gramStart"/>
      <w:r w:rsidRPr="003E0B29">
        <w:rPr>
          <w:sz w:val="22"/>
          <w:szCs w:val="22"/>
        </w:rPr>
        <w:t>table,</w:t>
      </w:r>
      <w:proofErr w:type="gramEnd"/>
      <w:r w:rsidRPr="003E0B29">
        <w:rPr>
          <w:sz w:val="22"/>
          <w:szCs w:val="22"/>
        </w:rPr>
        <w:t xml:space="preserve"> it was from my mom who said she'd be out for the day because she had to help some friends to move. Knowin</w:t>
      </w:r>
      <w:r w:rsidRPr="003E0B29">
        <w:rPr>
          <w:sz w:val="22"/>
          <w:szCs w:val="22"/>
        </w:rPr>
        <w:t xml:space="preserve">g that, I headed to my room and changed clothes. I decided to weak something more natural. So I put on a denim outfit; jacket and skirt. Of course, there again I wasn't wearing anything underneath. I was going to the mall. </w:t>
      </w:r>
    </w:p>
    <w:p w:rsidR="00BB1BF4" w:rsidRPr="003E0B29" w:rsidRDefault="00BB1BF4" w:rsidP="003E0B29">
      <w:pPr>
        <w:spacing w:after="0" w:line="240" w:lineRule="auto"/>
        <w:rPr>
          <w:sz w:val="22"/>
          <w:szCs w:val="22"/>
        </w:rPr>
      </w:pPr>
    </w:p>
    <w:p w:rsidR="00BB1BF4" w:rsidRPr="003E0B29" w:rsidRDefault="003E0B29" w:rsidP="003E0B29">
      <w:pPr>
        <w:spacing w:after="0" w:line="240" w:lineRule="auto"/>
        <w:rPr>
          <w:sz w:val="22"/>
          <w:szCs w:val="22"/>
        </w:rPr>
      </w:pPr>
      <w:r w:rsidRPr="003E0B29">
        <w:rPr>
          <w:sz w:val="22"/>
          <w:szCs w:val="22"/>
        </w:rPr>
        <w:t>I went to take the bus, since I</w:t>
      </w:r>
      <w:r w:rsidRPr="003E0B29">
        <w:rPr>
          <w:sz w:val="22"/>
          <w:szCs w:val="22"/>
        </w:rPr>
        <w:t xml:space="preserve"> hadn't a car yet, but I guess it was better like that. Luckily the bus wasn't too full so I headed to the back and sat down. I waited a few stops and then some people came to sit in front of me. </w:t>
      </w:r>
      <w:proofErr w:type="gramStart"/>
      <w:r w:rsidRPr="003E0B29">
        <w:rPr>
          <w:sz w:val="22"/>
          <w:szCs w:val="22"/>
        </w:rPr>
        <w:t xml:space="preserve">A couple and a guy with a </w:t>
      </w:r>
      <w:proofErr w:type="spellStart"/>
      <w:r w:rsidRPr="003E0B29">
        <w:rPr>
          <w:sz w:val="22"/>
          <w:szCs w:val="22"/>
        </w:rPr>
        <w:t>walkman</w:t>
      </w:r>
      <w:proofErr w:type="spellEnd"/>
      <w:r w:rsidRPr="003E0B29">
        <w:rPr>
          <w:sz w:val="22"/>
          <w:szCs w:val="22"/>
        </w:rPr>
        <w:t>.</w:t>
      </w:r>
      <w:proofErr w:type="gramEnd"/>
      <w:r w:rsidRPr="003E0B29">
        <w:rPr>
          <w:sz w:val="22"/>
          <w:szCs w:val="22"/>
        </w:rPr>
        <w:t xml:space="preserve"> I guess they were the luc</w:t>
      </w:r>
      <w:r w:rsidRPr="003E0B29">
        <w:rPr>
          <w:sz w:val="22"/>
          <w:szCs w:val="22"/>
        </w:rPr>
        <w:t xml:space="preserve">ky ones. I slowly opened my legs, and bending </w:t>
      </w:r>
      <w:proofErr w:type="spellStart"/>
      <w:r w:rsidRPr="003E0B29">
        <w:rPr>
          <w:sz w:val="22"/>
          <w:szCs w:val="22"/>
        </w:rPr>
        <w:t>foward</w:t>
      </w:r>
      <w:proofErr w:type="spellEnd"/>
      <w:r w:rsidRPr="003E0B29">
        <w:rPr>
          <w:sz w:val="22"/>
          <w:szCs w:val="22"/>
        </w:rPr>
        <w:t xml:space="preserve"> like if I was trying to see where we were. I didn't </w:t>
      </w:r>
      <w:proofErr w:type="gramStart"/>
      <w:r w:rsidRPr="003E0B29">
        <w:rPr>
          <w:sz w:val="22"/>
          <w:szCs w:val="22"/>
        </w:rPr>
        <w:t>had</w:t>
      </w:r>
      <w:proofErr w:type="gramEnd"/>
      <w:r w:rsidRPr="003E0B29">
        <w:rPr>
          <w:sz w:val="22"/>
          <w:szCs w:val="22"/>
        </w:rPr>
        <w:t xml:space="preserve"> to wait much. The couple rapidly set their eyes between my legs, but my breasts were showing enough. I was probably already wet, but at the moment </w:t>
      </w:r>
      <w:r w:rsidRPr="003E0B29">
        <w:rPr>
          <w:sz w:val="22"/>
          <w:szCs w:val="22"/>
        </w:rPr>
        <w:t xml:space="preserve">I couldn't think of anything else but just how horny I was becoming. The other guy didn't </w:t>
      </w:r>
      <w:proofErr w:type="gramStart"/>
      <w:r w:rsidRPr="003E0B29">
        <w:rPr>
          <w:sz w:val="22"/>
          <w:szCs w:val="22"/>
        </w:rPr>
        <w:t>noticed</w:t>
      </w:r>
      <w:proofErr w:type="gramEnd"/>
      <w:r w:rsidRPr="003E0B29">
        <w:rPr>
          <w:sz w:val="22"/>
          <w:szCs w:val="22"/>
        </w:rPr>
        <w:t xml:space="preserve"> me; he was too busy with his music. </w:t>
      </w:r>
    </w:p>
    <w:p w:rsidR="00BB1BF4" w:rsidRPr="003E0B29" w:rsidRDefault="00BB1BF4" w:rsidP="003E0B29">
      <w:pPr>
        <w:spacing w:after="0" w:line="240" w:lineRule="auto"/>
        <w:rPr>
          <w:sz w:val="22"/>
          <w:szCs w:val="22"/>
        </w:rPr>
      </w:pPr>
    </w:p>
    <w:p w:rsidR="00BB1BF4" w:rsidRPr="003E0B29" w:rsidRDefault="003E0B29" w:rsidP="003E0B29">
      <w:pPr>
        <w:spacing w:after="0" w:line="240" w:lineRule="auto"/>
        <w:rPr>
          <w:sz w:val="22"/>
          <w:szCs w:val="22"/>
        </w:rPr>
      </w:pPr>
      <w:r w:rsidRPr="003E0B29">
        <w:rPr>
          <w:sz w:val="22"/>
          <w:szCs w:val="22"/>
        </w:rPr>
        <w:t xml:space="preserve">We finally arrived and I rapidly got off the bus and headed for the first main store. There I looked for the bathrooms. </w:t>
      </w:r>
      <w:r w:rsidRPr="003E0B29">
        <w:rPr>
          <w:sz w:val="22"/>
          <w:szCs w:val="22"/>
        </w:rPr>
        <w:t>I needed a fingering so badly. As soon as I got in, I noticed no one was there, so I didn't even bothered if someone came in, and lifted my skirt and rubbed my clit as fast as I could. I was soaking wet and couldn't really finger well standing up, so I sat</w:t>
      </w:r>
      <w:r w:rsidRPr="003E0B29">
        <w:rPr>
          <w:sz w:val="22"/>
          <w:szCs w:val="22"/>
        </w:rPr>
        <w:t xml:space="preserve"> down besides the sinks and went back to my fingering. I tried to keep my moaning as soft as I could, but just as I was losing to climax, the door opened. A girl came in, probably my age, and that just made my day. I started cumming all over, while I bit m</w:t>
      </w:r>
      <w:r w:rsidRPr="003E0B29">
        <w:rPr>
          <w:sz w:val="22"/>
          <w:szCs w:val="22"/>
        </w:rPr>
        <w:t xml:space="preserve">y lip so I wouldn't moan as I wished I could. During all my climaxing she kept there, staring at me, and she knew I came because of her. As I finished cumming, I licked my soaked fingers and got up. </w:t>
      </w:r>
    </w:p>
    <w:p w:rsidR="00BB1BF4" w:rsidRPr="003E0B29" w:rsidRDefault="00BB1BF4" w:rsidP="003E0B29">
      <w:pPr>
        <w:spacing w:after="0" w:line="240" w:lineRule="auto"/>
        <w:rPr>
          <w:sz w:val="22"/>
          <w:szCs w:val="22"/>
        </w:rPr>
      </w:pPr>
    </w:p>
    <w:p w:rsidR="00BB1BF4" w:rsidRPr="003E0B29" w:rsidRDefault="003E0B29" w:rsidP="003E0B29">
      <w:pPr>
        <w:spacing w:after="0" w:line="240" w:lineRule="auto"/>
        <w:rPr>
          <w:sz w:val="22"/>
          <w:szCs w:val="22"/>
        </w:rPr>
      </w:pPr>
      <w:r w:rsidRPr="003E0B29">
        <w:rPr>
          <w:sz w:val="22"/>
          <w:szCs w:val="22"/>
        </w:rPr>
        <w:t xml:space="preserve">"Want </w:t>
      </w:r>
      <w:proofErr w:type="gramStart"/>
      <w:r w:rsidRPr="003E0B29">
        <w:rPr>
          <w:sz w:val="22"/>
          <w:szCs w:val="22"/>
        </w:rPr>
        <w:t>something ?</w:t>
      </w:r>
      <w:proofErr w:type="gramEnd"/>
      <w:r w:rsidRPr="003E0B29">
        <w:rPr>
          <w:sz w:val="22"/>
          <w:szCs w:val="22"/>
        </w:rPr>
        <w:t xml:space="preserve">", I asked the girl. She looked kinda </w:t>
      </w:r>
      <w:r w:rsidRPr="003E0B29">
        <w:rPr>
          <w:sz w:val="22"/>
          <w:szCs w:val="22"/>
        </w:rPr>
        <w:t xml:space="preserve">shy. "No, nothing" she said with a soft voice. "Well, actually I'd like to know if I could, you know, taste too" she added, with a big smile on her face. "Of course, there", I said as I lifted my skirt again. </w:t>
      </w:r>
    </w:p>
    <w:p w:rsidR="00BB1BF4" w:rsidRPr="003E0B29" w:rsidRDefault="00BB1BF4" w:rsidP="003E0B29">
      <w:pPr>
        <w:spacing w:after="0" w:line="240" w:lineRule="auto"/>
        <w:rPr>
          <w:sz w:val="22"/>
          <w:szCs w:val="22"/>
        </w:rPr>
      </w:pPr>
    </w:p>
    <w:p w:rsidR="00BB1BF4" w:rsidRPr="003E0B29" w:rsidRDefault="003E0B29" w:rsidP="003E0B29">
      <w:pPr>
        <w:spacing w:after="0" w:line="240" w:lineRule="auto"/>
        <w:rPr>
          <w:sz w:val="22"/>
          <w:szCs w:val="22"/>
        </w:rPr>
      </w:pPr>
      <w:r w:rsidRPr="003E0B29">
        <w:rPr>
          <w:sz w:val="22"/>
          <w:szCs w:val="22"/>
        </w:rPr>
        <w:t xml:space="preserve">She raised her hand to me, and softly passed </w:t>
      </w:r>
      <w:r w:rsidRPr="003E0B29">
        <w:rPr>
          <w:sz w:val="22"/>
          <w:szCs w:val="22"/>
        </w:rPr>
        <w:t>her fingers on my wet opening. I was amazed by how confident this shy girl looked. She rapidly licked her fingers and loved it. She wanted more. I asked her to finger herself and she'd have all she wanted. From there, she just nodded and went away. I clean</w:t>
      </w:r>
      <w:r w:rsidRPr="003E0B29">
        <w:rPr>
          <w:sz w:val="22"/>
          <w:szCs w:val="22"/>
        </w:rPr>
        <w:t xml:space="preserve">ed myself a bit, as well as calmed down. </w:t>
      </w:r>
    </w:p>
    <w:p w:rsidR="00BB1BF4" w:rsidRPr="003E0B29" w:rsidRDefault="00BB1BF4" w:rsidP="003E0B29">
      <w:pPr>
        <w:spacing w:after="0" w:line="240" w:lineRule="auto"/>
        <w:rPr>
          <w:sz w:val="22"/>
          <w:szCs w:val="22"/>
        </w:rPr>
      </w:pPr>
    </w:p>
    <w:p w:rsidR="00BB1BF4" w:rsidRPr="003E0B29" w:rsidRDefault="003E0B29" w:rsidP="003E0B29">
      <w:pPr>
        <w:spacing w:after="0" w:line="240" w:lineRule="auto"/>
        <w:rPr>
          <w:sz w:val="22"/>
          <w:szCs w:val="22"/>
        </w:rPr>
      </w:pPr>
      <w:r w:rsidRPr="003E0B29">
        <w:rPr>
          <w:sz w:val="22"/>
          <w:szCs w:val="22"/>
        </w:rPr>
        <w:t>I headed out and tried to find a next "lucky winner". As most exhibitionists, we found the perfect guy at a shoe store. I entered the store and directly went to ask him what he suggested me for running. Just an ex</w:t>
      </w:r>
      <w:r w:rsidRPr="003E0B29">
        <w:rPr>
          <w:sz w:val="22"/>
          <w:szCs w:val="22"/>
        </w:rPr>
        <w:t>cuse, but it worked. He was tall, and had a relatively good shape. Brown hair and eyes added to the charm. He showed me some models of shoes, and I finally calmed down enough to try a pair. He went to take me my size. When he came back, I insisted that he'</w:t>
      </w:r>
      <w:r w:rsidRPr="003E0B29">
        <w:rPr>
          <w:sz w:val="22"/>
          <w:szCs w:val="22"/>
        </w:rPr>
        <w:t xml:space="preserve">d be the one to put the shoes on me. For the first one I gave him a fast flash, but for the second, I gave him a very good look. He got to see my still damp pussy which I had shaved just the day before. He gave me a cute smile as he got back up. I tried a </w:t>
      </w:r>
      <w:r w:rsidRPr="003E0B29">
        <w:rPr>
          <w:sz w:val="22"/>
          <w:szCs w:val="22"/>
        </w:rPr>
        <w:t xml:space="preserve">few pairs, and finally found one I liked. I wasn't really coming to buy anything but since he said he offered me </w:t>
      </w:r>
      <w:proofErr w:type="gramStart"/>
      <w:r w:rsidRPr="003E0B29">
        <w:rPr>
          <w:sz w:val="22"/>
          <w:szCs w:val="22"/>
        </w:rPr>
        <w:t>a 15</w:t>
      </w:r>
      <w:proofErr w:type="gramEnd"/>
      <w:r w:rsidRPr="003E0B29">
        <w:rPr>
          <w:sz w:val="22"/>
          <w:szCs w:val="22"/>
        </w:rPr>
        <w:t xml:space="preserve"> dollars off price, I couldn't refuse when I know how he must have been feeling through the process. </w:t>
      </w:r>
    </w:p>
    <w:p w:rsidR="00BB1BF4" w:rsidRPr="003E0B29" w:rsidRDefault="00BB1BF4" w:rsidP="003E0B29">
      <w:pPr>
        <w:spacing w:after="0" w:line="240" w:lineRule="auto"/>
        <w:rPr>
          <w:sz w:val="22"/>
          <w:szCs w:val="22"/>
        </w:rPr>
      </w:pPr>
    </w:p>
    <w:p w:rsidR="00BB1BF4" w:rsidRPr="003E0B29" w:rsidRDefault="003E0B29" w:rsidP="003E0B29">
      <w:pPr>
        <w:spacing w:after="0" w:line="240" w:lineRule="auto"/>
        <w:rPr>
          <w:sz w:val="22"/>
          <w:szCs w:val="22"/>
        </w:rPr>
      </w:pPr>
      <w:r w:rsidRPr="003E0B29">
        <w:rPr>
          <w:sz w:val="22"/>
          <w:szCs w:val="22"/>
        </w:rPr>
        <w:t>So, I finished my day like that. I w</w:t>
      </w:r>
      <w:r w:rsidRPr="003E0B29">
        <w:rPr>
          <w:sz w:val="22"/>
          <w:szCs w:val="22"/>
        </w:rPr>
        <w:t xml:space="preserve">ent back home to take a shower and expected the best for the week to come. But I'd </w:t>
      </w:r>
      <w:proofErr w:type="spellStart"/>
      <w:r w:rsidRPr="003E0B29">
        <w:rPr>
          <w:sz w:val="22"/>
          <w:szCs w:val="22"/>
        </w:rPr>
        <w:t>definetly</w:t>
      </w:r>
      <w:proofErr w:type="spellEnd"/>
      <w:r w:rsidRPr="003E0B29">
        <w:rPr>
          <w:sz w:val="22"/>
          <w:szCs w:val="22"/>
        </w:rPr>
        <w:t xml:space="preserve"> go on. </w:t>
      </w:r>
    </w:p>
    <w:p w:rsidR="00BB1BF4" w:rsidRPr="003E0B29" w:rsidRDefault="00BB1BF4" w:rsidP="003E0B29">
      <w:pPr>
        <w:spacing w:after="0" w:line="240" w:lineRule="auto"/>
        <w:rPr>
          <w:sz w:val="22"/>
          <w:szCs w:val="22"/>
        </w:rPr>
      </w:pPr>
    </w:p>
    <w:p w:rsidR="00BB1BF4" w:rsidRPr="003E0B29" w:rsidRDefault="003E0B29" w:rsidP="003E0B29">
      <w:pPr>
        <w:spacing w:after="0" w:line="240" w:lineRule="auto"/>
        <w:rPr>
          <w:sz w:val="22"/>
          <w:szCs w:val="22"/>
        </w:rPr>
      </w:pPr>
      <w:r w:rsidRPr="003E0B29">
        <w:rPr>
          <w:sz w:val="22"/>
          <w:szCs w:val="22"/>
        </w:rPr>
        <w:t xml:space="preserve">THE END </w:t>
      </w:r>
    </w:p>
    <w:sectPr w:rsidR="00BB1BF4" w:rsidRPr="003E0B29">
      <w:pgSz w:w="11906" w:h="16838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FFFFFF82"/>
    <w:lvl w:ilvl="0">
      <w:start w:val="1"/>
      <w:numFmt w:val="bullet"/>
      <w:pStyle w:val="ListBullet3"/>
      <w:lvlText w:val=""/>
      <w:lvlJc w:val="left"/>
      <w:pPr>
        <w:tabs>
          <w:tab w:val="left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FFFFFF83"/>
    <w:lvl w:ilvl="0">
      <w:start w:val="1"/>
      <w:numFmt w:val="bullet"/>
      <w:pStyle w:val="ListBullet2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FFFFFF89"/>
    <w:lvl w:ilvl="0">
      <w:start w:val="1"/>
      <w:numFmt w:val="bullet"/>
      <w:pStyle w:val="List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BF4"/>
    <w:rsid w:val="003E0B29"/>
    <w:rsid w:val="00BB1BF4"/>
    <w:rsid w:val="6930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uiPriority="7"/>
    <w:lsdException w:name="heading 1" w:uiPriority="6"/>
    <w:lsdException w:name="heading 2" w:uiPriority="6"/>
    <w:lsdException w:name="heading 3" w:uiPriority="6"/>
    <w:lsdException w:name="heading 4" w:uiPriority="6"/>
    <w:lsdException w:name="heading 5" w:uiPriority="6"/>
    <w:lsdException w:name="heading 6" w:uiPriority="6"/>
    <w:lsdException w:name="heading 7" w:uiPriority="6"/>
    <w:lsdException w:name="heading 8" w:uiPriority="6"/>
    <w:lsdException w:name="heading 9" w:uiPriority="6"/>
    <w:lsdException w:name="Normal Indent" w:uiPriority="7"/>
    <w:lsdException w:name="header" w:uiPriority="6"/>
    <w:lsdException w:name="footer" w:uiPriority="6"/>
    <w:lsdException w:name="caption" w:semiHidden="1" w:unhideWhenUsed="1" w:qFormat="1"/>
    <w:lsdException w:name="page number" w:uiPriority="6"/>
    <w:lsdException w:name="List" w:uiPriority="7"/>
    <w:lsdException w:name="List Bullet" w:uiPriority="7"/>
    <w:lsdException w:name="List 2" w:uiPriority="7"/>
    <w:lsdException w:name="List 3" w:uiPriority="7"/>
    <w:lsdException w:name="List Bullet 2" w:uiPriority="7"/>
    <w:lsdException w:name="List Bullet 3" w:uiPriority="7"/>
    <w:lsdException w:name="Title" w:uiPriority="7"/>
    <w:lsdException w:name="Closing" w:uiPriority="6"/>
    <w:lsdException w:name="Signature" w:uiPriority="6"/>
    <w:lsdException w:name="Default Paragraph Font" w:semiHidden="1" w:uiPriority="6"/>
    <w:lsdException w:name="Body Text" w:uiPriority="6"/>
    <w:lsdException w:name="Body Text Indent" w:uiPriority="6"/>
    <w:lsdException w:name="List Continue 2" w:uiPriority="7"/>
    <w:lsdException w:name="List Continue 3" w:uiPriority="7"/>
    <w:lsdException w:name="Message Header" w:uiPriority="7"/>
    <w:lsdException w:name="Subtitle" w:uiPriority="6"/>
    <w:lsdException w:name="Salutation" w:uiPriority="6"/>
    <w:lsdException w:name="Date" w:uiPriority="7"/>
    <w:lsdException w:name="Body Text 2" w:uiPriority="6"/>
    <w:lsdException w:name="Hyperlink" w:uiPriority="7"/>
    <w:lsdException w:name="Strong" w:uiPriority="7"/>
    <w:lsdException w:name="Emphasis" w:uiPriority="7"/>
    <w:lsdException w:name="Plain Text" w:uiPriority="6"/>
    <w:lsdException w:name="HTML Top of Form" w:semiHidden="1" w:uiPriority="99" w:unhideWhenUsed="1"/>
    <w:lsdException w:name="HTML Bottom of Form" w:semiHidden="1" w:uiPriority="99" w:unhideWhenUsed="1"/>
    <w:lsdException w:name="Normal (Web)" w:uiPriority="7"/>
    <w:lsdException w:name="HTML Preformatted" w:uiPriority="4"/>
    <w:lsdException w:name="HTML Typewriter" w:uiPriority="4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7"/>
    <w:rPr>
      <w:rFonts w:ascii="Verdana" w:hAnsi="Verdana"/>
      <w:lang w:eastAsia="en-US"/>
    </w:rPr>
  </w:style>
  <w:style w:type="paragraph" w:styleId="Heading1">
    <w:name w:val="heading 1"/>
    <w:basedOn w:val="Normal"/>
    <w:next w:val="Normal"/>
    <w:uiPriority w:val="6"/>
    <w:pPr>
      <w:keepNext/>
      <w:outlineLvl w:val="0"/>
    </w:pPr>
    <w:rPr>
      <w:rFonts w:ascii="Times New Roman" w:hAnsi="Times New Roman"/>
      <w:sz w:val="32"/>
      <w:lang w:val="en-US" w:eastAsia="en-GB"/>
    </w:rPr>
  </w:style>
  <w:style w:type="paragraph" w:styleId="Heading2">
    <w:name w:val="heading 2"/>
    <w:basedOn w:val="Normal"/>
    <w:next w:val="Normal"/>
    <w:uiPriority w:val="6"/>
    <w:pPr>
      <w:keepNext/>
      <w:outlineLvl w:val="1"/>
    </w:pPr>
    <w:rPr>
      <w:rFonts w:ascii="Times New Roman" w:hAnsi="Times New Roman"/>
      <w:b/>
      <w:sz w:val="36"/>
      <w:u w:val="single"/>
      <w:lang w:val="en-US" w:eastAsia="en-GB"/>
    </w:rPr>
  </w:style>
  <w:style w:type="paragraph" w:styleId="Heading3">
    <w:name w:val="heading 3"/>
    <w:basedOn w:val="Normal"/>
    <w:next w:val="Normal"/>
    <w:uiPriority w:val="6"/>
    <w:pPr>
      <w:keepNext/>
      <w:outlineLvl w:val="2"/>
    </w:pPr>
    <w:rPr>
      <w:b/>
      <w:lang w:eastAsia="en-GB"/>
    </w:rPr>
  </w:style>
  <w:style w:type="paragraph" w:styleId="Heading4">
    <w:name w:val="heading 4"/>
    <w:basedOn w:val="Normal"/>
    <w:next w:val="Normal"/>
    <w:uiPriority w:val="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iPriority w:val="6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uiPriority w:val="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iPriority w:val="6"/>
    <w:pPr>
      <w:spacing w:before="240" w:after="60"/>
      <w:outlineLvl w:val="6"/>
    </w:pPr>
  </w:style>
  <w:style w:type="paragraph" w:styleId="Heading8">
    <w:name w:val="heading 8"/>
    <w:basedOn w:val="Normal"/>
    <w:next w:val="Normal"/>
    <w:uiPriority w:val="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6"/>
    <w:rPr>
      <w:rFonts w:ascii="Arial" w:hAnsi="Arial" w:cs="Arial"/>
      <w:sz w:val="22"/>
    </w:rPr>
  </w:style>
  <w:style w:type="paragraph" w:styleId="BodyText2">
    <w:name w:val="Body Text 2"/>
    <w:basedOn w:val="Normal"/>
    <w:uiPriority w:val="6"/>
    <w:rPr>
      <w:lang w:eastAsia="en-GB"/>
    </w:rPr>
  </w:style>
  <w:style w:type="paragraph" w:styleId="BodyTextIndent">
    <w:name w:val="Body Text Indent"/>
    <w:basedOn w:val="Normal"/>
    <w:uiPriority w:val="6"/>
    <w:pPr>
      <w:spacing w:after="120"/>
      <w:ind w:left="283"/>
    </w:pPr>
  </w:style>
  <w:style w:type="paragraph" w:styleId="Closing">
    <w:name w:val="Closing"/>
    <w:basedOn w:val="Normal"/>
    <w:uiPriority w:val="6"/>
    <w:pPr>
      <w:ind w:left="4252"/>
    </w:pPr>
  </w:style>
  <w:style w:type="paragraph" w:styleId="Date">
    <w:name w:val="Date"/>
    <w:basedOn w:val="Normal"/>
    <w:next w:val="Normal"/>
    <w:uiPriority w:val="7"/>
  </w:style>
  <w:style w:type="paragraph" w:styleId="Footer">
    <w:name w:val="footer"/>
    <w:basedOn w:val="Normal"/>
    <w:uiPriority w:val="6"/>
    <w:pPr>
      <w:tabs>
        <w:tab w:val="center" w:pos="4320"/>
        <w:tab w:val="right" w:pos="8640"/>
      </w:tabs>
    </w:pPr>
    <w:rPr>
      <w:lang w:eastAsia="en-GB"/>
    </w:rPr>
  </w:style>
  <w:style w:type="paragraph" w:styleId="Header">
    <w:name w:val="header"/>
    <w:basedOn w:val="Normal"/>
    <w:uiPriority w:val="6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paragraph" w:styleId="HTMLPreformatted">
    <w:name w:val="HTML Preformatted"/>
    <w:basedOn w:val="Normal"/>
    <w:uiPriority w:val="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styleId="List">
    <w:name w:val="List"/>
    <w:basedOn w:val="Normal"/>
    <w:uiPriority w:val="7"/>
    <w:pPr>
      <w:ind w:left="283" w:hanging="283"/>
    </w:pPr>
  </w:style>
  <w:style w:type="paragraph" w:styleId="List2">
    <w:name w:val="List 2"/>
    <w:basedOn w:val="Normal"/>
    <w:uiPriority w:val="7"/>
    <w:pPr>
      <w:ind w:left="566" w:hanging="283"/>
    </w:pPr>
  </w:style>
  <w:style w:type="paragraph" w:styleId="List3">
    <w:name w:val="List 3"/>
    <w:basedOn w:val="Normal"/>
    <w:uiPriority w:val="7"/>
    <w:pPr>
      <w:ind w:left="849" w:hanging="283"/>
    </w:pPr>
  </w:style>
  <w:style w:type="paragraph" w:styleId="ListBullet">
    <w:name w:val="List Bullet"/>
    <w:basedOn w:val="Normal"/>
    <w:uiPriority w:val="7"/>
    <w:pPr>
      <w:numPr>
        <w:numId w:val="1"/>
      </w:numPr>
    </w:pPr>
  </w:style>
  <w:style w:type="paragraph" w:styleId="ListBullet2">
    <w:name w:val="List Bullet 2"/>
    <w:basedOn w:val="Normal"/>
    <w:uiPriority w:val="7"/>
    <w:pPr>
      <w:numPr>
        <w:numId w:val="2"/>
      </w:numPr>
    </w:pPr>
  </w:style>
  <w:style w:type="paragraph" w:styleId="ListBullet3">
    <w:name w:val="List Bullet 3"/>
    <w:basedOn w:val="Normal"/>
    <w:uiPriority w:val="7"/>
    <w:pPr>
      <w:numPr>
        <w:numId w:val="3"/>
      </w:numPr>
    </w:pPr>
  </w:style>
  <w:style w:type="paragraph" w:styleId="ListContinue2">
    <w:name w:val="List Continue 2"/>
    <w:basedOn w:val="Normal"/>
    <w:uiPriority w:val="7"/>
    <w:pPr>
      <w:spacing w:after="120"/>
      <w:ind w:left="566"/>
    </w:pPr>
  </w:style>
  <w:style w:type="paragraph" w:styleId="ListContinue3">
    <w:name w:val="List Continue 3"/>
    <w:basedOn w:val="Normal"/>
    <w:uiPriority w:val="7"/>
    <w:pPr>
      <w:spacing w:after="120"/>
      <w:ind w:left="849"/>
    </w:pPr>
  </w:style>
  <w:style w:type="paragraph" w:styleId="MessageHeader">
    <w:name w:val="Message Header"/>
    <w:basedOn w:val="Normal"/>
    <w:uiPriority w:val="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7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styleId="NormalIndent">
    <w:name w:val="Normal Indent"/>
    <w:basedOn w:val="Normal"/>
    <w:uiPriority w:val="7"/>
    <w:pPr>
      <w:ind w:left="720"/>
    </w:pPr>
  </w:style>
  <w:style w:type="paragraph" w:styleId="PlainText">
    <w:name w:val="Plain Text"/>
    <w:basedOn w:val="Normal"/>
    <w:uiPriority w:val="6"/>
    <w:rPr>
      <w:rFonts w:ascii="Courier New" w:hAnsi="Courier New"/>
    </w:rPr>
  </w:style>
  <w:style w:type="paragraph" w:styleId="Salutation">
    <w:name w:val="Salutation"/>
    <w:basedOn w:val="Normal"/>
    <w:next w:val="Normal"/>
    <w:uiPriority w:val="6"/>
  </w:style>
  <w:style w:type="paragraph" w:styleId="Signature">
    <w:name w:val="Signature"/>
    <w:basedOn w:val="Normal"/>
    <w:uiPriority w:val="6"/>
    <w:pPr>
      <w:ind w:left="4252"/>
    </w:pPr>
  </w:style>
  <w:style w:type="paragraph" w:styleId="Subtitle">
    <w:name w:val="Subtitle"/>
    <w:basedOn w:val="Normal"/>
    <w:uiPriority w:val="6"/>
    <w:pPr>
      <w:spacing w:before="100" w:beforeAutospacing="1" w:after="100" w:afterAutospacing="1"/>
    </w:pPr>
    <w:rPr>
      <w:lang w:eastAsia="en-GB"/>
    </w:rPr>
  </w:style>
  <w:style w:type="paragraph" w:styleId="Title">
    <w:name w:val="Title"/>
    <w:basedOn w:val="Normal"/>
    <w:uiPriority w:val="7"/>
    <w:pPr>
      <w:jc w:val="center"/>
    </w:pPr>
    <w:rPr>
      <w:b/>
      <w:sz w:val="32"/>
      <w:lang w:val="en-US" w:eastAsia="en-GB"/>
    </w:rPr>
  </w:style>
  <w:style w:type="character" w:styleId="Emphasis">
    <w:name w:val="Emphasis"/>
    <w:basedOn w:val="DefaultParagraphFont"/>
    <w:uiPriority w:val="7"/>
    <w:rPr>
      <w:i/>
      <w:iCs/>
    </w:rPr>
  </w:style>
  <w:style w:type="character" w:styleId="HTMLTypewriter">
    <w:name w:val="HTML Typewriter"/>
    <w:basedOn w:val="DefaultParagraphFont"/>
    <w:uiPriority w:val="4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7"/>
    <w:rPr>
      <w:color w:val="0000FF"/>
      <w:u w:val="single"/>
    </w:rPr>
  </w:style>
  <w:style w:type="character" w:styleId="PageNumber">
    <w:name w:val="page number"/>
    <w:basedOn w:val="DefaultParagraphFont"/>
    <w:uiPriority w:val="6"/>
  </w:style>
  <w:style w:type="character" w:styleId="Strong">
    <w:name w:val="Strong"/>
    <w:basedOn w:val="DefaultParagraphFont"/>
    <w:uiPriority w:val="7"/>
    <w:rPr>
      <w:b/>
      <w:bCs/>
    </w:rPr>
  </w:style>
  <w:style w:type="paragraph" w:customStyle="1" w:styleId="smallbold">
    <w:name w:val="smallbold"/>
    <w:basedOn w:val="Normal"/>
    <w:uiPriority w:val="6"/>
    <w:pPr>
      <w:spacing w:before="100" w:beforeAutospacing="1" w:after="100" w:afterAutospacing="1"/>
    </w:pPr>
    <w:rPr>
      <w:lang w:eastAsia="en-GB"/>
    </w:rPr>
  </w:style>
  <w:style w:type="paragraph" w:customStyle="1" w:styleId="Byline">
    <w:name w:val="Byline"/>
    <w:basedOn w:val="BodyText"/>
    <w:uiPriority w:val="6"/>
  </w:style>
  <w:style w:type="paragraph" w:customStyle="1" w:styleId="NormalVerdana">
    <w:name w:val="Normal + Verdana"/>
    <w:basedOn w:val="Normal"/>
    <w:uiPriority w:val="7"/>
  </w:style>
  <w:style w:type="paragraph" w:customStyle="1" w:styleId="a">
    <w:basedOn w:val="Normal"/>
    <w:next w:val="Normal"/>
    <w:hidden/>
    <w:uiPriority w:val="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a0">
    <w:basedOn w:val="Normal"/>
    <w:next w:val="Normal"/>
    <w:hidden/>
    <w:uiPriority w:val="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ReferenceLine">
    <w:name w:val="Reference Line"/>
    <w:basedOn w:val="BodyText"/>
    <w:uiPriority w:val="6"/>
  </w:style>
  <w:style w:type="paragraph" w:customStyle="1" w:styleId="ShortReturnAddress">
    <w:name w:val="Short Return Address"/>
    <w:basedOn w:val="Normal"/>
    <w:uiPriority w:val="6"/>
  </w:style>
  <w:style w:type="paragraph" w:customStyle="1" w:styleId="PPLine">
    <w:name w:val="PP Line"/>
    <w:basedOn w:val="Signature"/>
    <w:uiPriority w:val="2"/>
  </w:style>
  <w:style w:type="paragraph" w:customStyle="1" w:styleId="InsideAddressName">
    <w:name w:val="Inside Address Name"/>
    <w:basedOn w:val="Normal"/>
    <w:uiPriority w:val="7"/>
  </w:style>
  <w:style w:type="paragraph" w:customStyle="1" w:styleId="InsideAddress">
    <w:name w:val="Inside Address"/>
    <w:basedOn w:val="Normal"/>
    <w:uiPriority w:val="7"/>
  </w:style>
  <w:style w:type="paragraph" w:customStyle="1" w:styleId="CcList">
    <w:name w:val="Cc List"/>
    <w:basedOn w:val="Normal"/>
    <w:uiPriority w:val="2"/>
    <w:rPr>
      <w:rFonts w:ascii="Times New Roman" w:hAnsi="Times New Roman"/>
      <w:sz w:val="24"/>
      <w:szCs w:val="24"/>
    </w:rPr>
  </w:style>
  <w:style w:type="character" w:customStyle="1" w:styleId="emph">
    <w:name w:val="emph"/>
    <w:basedOn w:val="DefaultParagraphFont"/>
    <w:uiPriority w:val="7"/>
  </w:style>
  <w:style w:type="character" w:customStyle="1" w:styleId="wintiny">
    <w:name w:val="wintiny"/>
    <w:basedOn w:val="DefaultParagraphFont"/>
    <w:uiPriority w:val="6"/>
  </w:style>
  <w:style w:type="character" w:customStyle="1" w:styleId="Hyperlink2">
    <w:name w:val="Hyperlink2"/>
    <w:basedOn w:val="DefaultParagraphFont"/>
    <w:uiPriority w:val="7"/>
    <w:rPr>
      <w:rFonts w:ascii="Arial" w:hAnsi="Arial" w:cs="Arial" w:hint="default"/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uiPriority="7"/>
    <w:lsdException w:name="heading 1" w:uiPriority="6"/>
    <w:lsdException w:name="heading 2" w:uiPriority="6"/>
    <w:lsdException w:name="heading 3" w:uiPriority="6"/>
    <w:lsdException w:name="heading 4" w:uiPriority="6"/>
    <w:lsdException w:name="heading 5" w:uiPriority="6"/>
    <w:lsdException w:name="heading 6" w:uiPriority="6"/>
    <w:lsdException w:name="heading 7" w:uiPriority="6"/>
    <w:lsdException w:name="heading 8" w:uiPriority="6"/>
    <w:lsdException w:name="heading 9" w:uiPriority="6"/>
    <w:lsdException w:name="Normal Indent" w:uiPriority="7"/>
    <w:lsdException w:name="header" w:uiPriority="6"/>
    <w:lsdException w:name="footer" w:uiPriority="6"/>
    <w:lsdException w:name="caption" w:semiHidden="1" w:unhideWhenUsed="1" w:qFormat="1"/>
    <w:lsdException w:name="page number" w:uiPriority="6"/>
    <w:lsdException w:name="List" w:uiPriority="7"/>
    <w:lsdException w:name="List Bullet" w:uiPriority="7"/>
    <w:lsdException w:name="List 2" w:uiPriority="7"/>
    <w:lsdException w:name="List 3" w:uiPriority="7"/>
    <w:lsdException w:name="List Bullet 2" w:uiPriority="7"/>
    <w:lsdException w:name="List Bullet 3" w:uiPriority="7"/>
    <w:lsdException w:name="Title" w:uiPriority="7"/>
    <w:lsdException w:name="Closing" w:uiPriority="6"/>
    <w:lsdException w:name="Signature" w:uiPriority="6"/>
    <w:lsdException w:name="Default Paragraph Font" w:semiHidden="1" w:uiPriority="6"/>
    <w:lsdException w:name="Body Text" w:uiPriority="6"/>
    <w:lsdException w:name="Body Text Indent" w:uiPriority="6"/>
    <w:lsdException w:name="List Continue 2" w:uiPriority="7"/>
    <w:lsdException w:name="List Continue 3" w:uiPriority="7"/>
    <w:lsdException w:name="Message Header" w:uiPriority="7"/>
    <w:lsdException w:name="Subtitle" w:uiPriority="6"/>
    <w:lsdException w:name="Salutation" w:uiPriority="6"/>
    <w:lsdException w:name="Date" w:uiPriority="7"/>
    <w:lsdException w:name="Body Text 2" w:uiPriority="6"/>
    <w:lsdException w:name="Hyperlink" w:uiPriority="7"/>
    <w:lsdException w:name="Strong" w:uiPriority="7"/>
    <w:lsdException w:name="Emphasis" w:uiPriority="7"/>
    <w:lsdException w:name="Plain Text" w:uiPriority="6"/>
    <w:lsdException w:name="HTML Top of Form" w:semiHidden="1" w:uiPriority="99" w:unhideWhenUsed="1"/>
    <w:lsdException w:name="HTML Bottom of Form" w:semiHidden="1" w:uiPriority="99" w:unhideWhenUsed="1"/>
    <w:lsdException w:name="Normal (Web)" w:uiPriority="7"/>
    <w:lsdException w:name="HTML Preformatted" w:uiPriority="4"/>
    <w:lsdException w:name="HTML Typewriter" w:uiPriority="4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7"/>
    <w:rPr>
      <w:rFonts w:ascii="Verdana" w:hAnsi="Verdana"/>
      <w:lang w:eastAsia="en-US"/>
    </w:rPr>
  </w:style>
  <w:style w:type="paragraph" w:styleId="Heading1">
    <w:name w:val="heading 1"/>
    <w:basedOn w:val="Normal"/>
    <w:next w:val="Normal"/>
    <w:uiPriority w:val="6"/>
    <w:pPr>
      <w:keepNext/>
      <w:outlineLvl w:val="0"/>
    </w:pPr>
    <w:rPr>
      <w:rFonts w:ascii="Times New Roman" w:hAnsi="Times New Roman"/>
      <w:sz w:val="32"/>
      <w:lang w:val="en-US" w:eastAsia="en-GB"/>
    </w:rPr>
  </w:style>
  <w:style w:type="paragraph" w:styleId="Heading2">
    <w:name w:val="heading 2"/>
    <w:basedOn w:val="Normal"/>
    <w:next w:val="Normal"/>
    <w:uiPriority w:val="6"/>
    <w:pPr>
      <w:keepNext/>
      <w:outlineLvl w:val="1"/>
    </w:pPr>
    <w:rPr>
      <w:rFonts w:ascii="Times New Roman" w:hAnsi="Times New Roman"/>
      <w:b/>
      <w:sz w:val="36"/>
      <w:u w:val="single"/>
      <w:lang w:val="en-US" w:eastAsia="en-GB"/>
    </w:rPr>
  </w:style>
  <w:style w:type="paragraph" w:styleId="Heading3">
    <w:name w:val="heading 3"/>
    <w:basedOn w:val="Normal"/>
    <w:next w:val="Normal"/>
    <w:uiPriority w:val="6"/>
    <w:pPr>
      <w:keepNext/>
      <w:outlineLvl w:val="2"/>
    </w:pPr>
    <w:rPr>
      <w:b/>
      <w:lang w:eastAsia="en-GB"/>
    </w:rPr>
  </w:style>
  <w:style w:type="paragraph" w:styleId="Heading4">
    <w:name w:val="heading 4"/>
    <w:basedOn w:val="Normal"/>
    <w:next w:val="Normal"/>
    <w:uiPriority w:val="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iPriority w:val="6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uiPriority w:val="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iPriority w:val="6"/>
    <w:pPr>
      <w:spacing w:before="240" w:after="60"/>
      <w:outlineLvl w:val="6"/>
    </w:pPr>
  </w:style>
  <w:style w:type="paragraph" w:styleId="Heading8">
    <w:name w:val="heading 8"/>
    <w:basedOn w:val="Normal"/>
    <w:next w:val="Normal"/>
    <w:uiPriority w:val="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6"/>
    <w:rPr>
      <w:rFonts w:ascii="Arial" w:hAnsi="Arial" w:cs="Arial"/>
      <w:sz w:val="22"/>
    </w:rPr>
  </w:style>
  <w:style w:type="paragraph" w:styleId="BodyText2">
    <w:name w:val="Body Text 2"/>
    <w:basedOn w:val="Normal"/>
    <w:uiPriority w:val="6"/>
    <w:rPr>
      <w:lang w:eastAsia="en-GB"/>
    </w:rPr>
  </w:style>
  <w:style w:type="paragraph" w:styleId="BodyTextIndent">
    <w:name w:val="Body Text Indent"/>
    <w:basedOn w:val="Normal"/>
    <w:uiPriority w:val="6"/>
    <w:pPr>
      <w:spacing w:after="120"/>
      <w:ind w:left="283"/>
    </w:pPr>
  </w:style>
  <w:style w:type="paragraph" w:styleId="Closing">
    <w:name w:val="Closing"/>
    <w:basedOn w:val="Normal"/>
    <w:uiPriority w:val="6"/>
    <w:pPr>
      <w:ind w:left="4252"/>
    </w:pPr>
  </w:style>
  <w:style w:type="paragraph" w:styleId="Date">
    <w:name w:val="Date"/>
    <w:basedOn w:val="Normal"/>
    <w:next w:val="Normal"/>
    <w:uiPriority w:val="7"/>
  </w:style>
  <w:style w:type="paragraph" w:styleId="Footer">
    <w:name w:val="footer"/>
    <w:basedOn w:val="Normal"/>
    <w:uiPriority w:val="6"/>
    <w:pPr>
      <w:tabs>
        <w:tab w:val="center" w:pos="4320"/>
        <w:tab w:val="right" w:pos="8640"/>
      </w:tabs>
    </w:pPr>
    <w:rPr>
      <w:lang w:eastAsia="en-GB"/>
    </w:rPr>
  </w:style>
  <w:style w:type="paragraph" w:styleId="Header">
    <w:name w:val="header"/>
    <w:basedOn w:val="Normal"/>
    <w:uiPriority w:val="6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paragraph" w:styleId="HTMLPreformatted">
    <w:name w:val="HTML Preformatted"/>
    <w:basedOn w:val="Normal"/>
    <w:uiPriority w:val="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styleId="List">
    <w:name w:val="List"/>
    <w:basedOn w:val="Normal"/>
    <w:uiPriority w:val="7"/>
    <w:pPr>
      <w:ind w:left="283" w:hanging="283"/>
    </w:pPr>
  </w:style>
  <w:style w:type="paragraph" w:styleId="List2">
    <w:name w:val="List 2"/>
    <w:basedOn w:val="Normal"/>
    <w:uiPriority w:val="7"/>
    <w:pPr>
      <w:ind w:left="566" w:hanging="283"/>
    </w:pPr>
  </w:style>
  <w:style w:type="paragraph" w:styleId="List3">
    <w:name w:val="List 3"/>
    <w:basedOn w:val="Normal"/>
    <w:uiPriority w:val="7"/>
    <w:pPr>
      <w:ind w:left="849" w:hanging="283"/>
    </w:pPr>
  </w:style>
  <w:style w:type="paragraph" w:styleId="ListBullet">
    <w:name w:val="List Bullet"/>
    <w:basedOn w:val="Normal"/>
    <w:uiPriority w:val="7"/>
    <w:pPr>
      <w:numPr>
        <w:numId w:val="1"/>
      </w:numPr>
    </w:pPr>
  </w:style>
  <w:style w:type="paragraph" w:styleId="ListBullet2">
    <w:name w:val="List Bullet 2"/>
    <w:basedOn w:val="Normal"/>
    <w:uiPriority w:val="7"/>
    <w:pPr>
      <w:numPr>
        <w:numId w:val="2"/>
      </w:numPr>
    </w:pPr>
  </w:style>
  <w:style w:type="paragraph" w:styleId="ListBullet3">
    <w:name w:val="List Bullet 3"/>
    <w:basedOn w:val="Normal"/>
    <w:uiPriority w:val="7"/>
    <w:pPr>
      <w:numPr>
        <w:numId w:val="3"/>
      </w:numPr>
    </w:pPr>
  </w:style>
  <w:style w:type="paragraph" w:styleId="ListContinue2">
    <w:name w:val="List Continue 2"/>
    <w:basedOn w:val="Normal"/>
    <w:uiPriority w:val="7"/>
    <w:pPr>
      <w:spacing w:after="120"/>
      <w:ind w:left="566"/>
    </w:pPr>
  </w:style>
  <w:style w:type="paragraph" w:styleId="ListContinue3">
    <w:name w:val="List Continue 3"/>
    <w:basedOn w:val="Normal"/>
    <w:uiPriority w:val="7"/>
    <w:pPr>
      <w:spacing w:after="120"/>
      <w:ind w:left="849"/>
    </w:pPr>
  </w:style>
  <w:style w:type="paragraph" w:styleId="MessageHeader">
    <w:name w:val="Message Header"/>
    <w:basedOn w:val="Normal"/>
    <w:uiPriority w:val="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7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styleId="NormalIndent">
    <w:name w:val="Normal Indent"/>
    <w:basedOn w:val="Normal"/>
    <w:uiPriority w:val="7"/>
    <w:pPr>
      <w:ind w:left="720"/>
    </w:pPr>
  </w:style>
  <w:style w:type="paragraph" w:styleId="PlainText">
    <w:name w:val="Plain Text"/>
    <w:basedOn w:val="Normal"/>
    <w:uiPriority w:val="6"/>
    <w:rPr>
      <w:rFonts w:ascii="Courier New" w:hAnsi="Courier New"/>
    </w:rPr>
  </w:style>
  <w:style w:type="paragraph" w:styleId="Salutation">
    <w:name w:val="Salutation"/>
    <w:basedOn w:val="Normal"/>
    <w:next w:val="Normal"/>
    <w:uiPriority w:val="6"/>
  </w:style>
  <w:style w:type="paragraph" w:styleId="Signature">
    <w:name w:val="Signature"/>
    <w:basedOn w:val="Normal"/>
    <w:uiPriority w:val="6"/>
    <w:pPr>
      <w:ind w:left="4252"/>
    </w:pPr>
  </w:style>
  <w:style w:type="paragraph" w:styleId="Subtitle">
    <w:name w:val="Subtitle"/>
    <w:basedOn w:val="Normal"/>
    <w:uiPriority w:val="6"/>
    <w:pPr>
      <w:spacing w:before="100" w:beforeAutospacing="1" w:after="100" w:afterAutospacing="1"/>
    </w:pPr>
    <w:rPr>
      <w:lang w:eastAsia="en-GB"/>
    </w:rPr>
  </w:style>
  <w:style w:type="paragraph" w:styleId="Title">
    <w:name w:val="Title"/>
    <w:basedOn w:val="Normal"/>
    <w:uiPriority w:val="7"/>
    <w:pPr>
      <w:jc w:val="center"/>
    </w:pPr>
    <w:rPr>
      <w:b/>
      <w:sz w:val="32"/>
      <w:lang w:val="en-US" w:eastAsia="en-GB"/>
    </w:rPr>
  </w:style>
  <w:style w:type="character" w:styleId="Emphasis">
    <w:name w:val="Emphasis"/>
    <w:basedOn w:val="DefaultParagraphFont"/>
    <w:uiPriority w:val="7"/>
    <w:rPr>
      <w:i/>
      <w:iCs/>
    </w:rPr>
  </w:style>
  <w:style w:type="character" w:styleId="HTMLTypewriter">
    <w:name w:val="HTML Typewriter"/>
    <w:basedOn w:val="DefaultParagraphFont"/>
    <w:uiPriority w:val="4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7"/>
    <w:rPr>
      <w:color w:val="0000FF"/>
      <w:u w:val="single"/>
    </w:rPr>
  </w:style>
  <w:style w:type="character" w:styleId="PageNumber">
    <w:name w:val="page number"/>
    <w:basedOn w:val="DefaultParagraphFont"/>
    <w:uiPriority w:val="6"/>
  </w:style>
  <w:style w:type="character" w:styleId="Strong">
    <w:name w:val="Strong"/>
    <w:basedOn w:val="DefaultParagraphFont"/>
    <w:uiPriority w:val="7"/>
    <w:rPr>
      <w:b/>
      <w:bCs/>
    </w:rPr>
  </w:style>
  <w:style w:type="paragraph" w:customStyle="1" w:styleId="smallbold">
    <w:name w:val="smallbold"/>
    <w:basedOn w:val="Normal"/>
    <w:uiPriority w:val="6"/>
    <w:pPr>
      <w:spacing w:before="100" w:beforeAutospacing="1" w:after="100" w:afterAutospacing="1"/>
    </w:pPr>
    <w:rPr>
      <w:lang w:eastAsia="en-GB"/>
    </w:rPr>
  </w:style>
  <w:style w:type="paragraph" w:customStyle="1" w:styleId="Byline">
    <w:name w:val="Byline"/>
    <w:basedOn w:val="BodyText"/>
    <w:uiPriority w:val="6"/>
  </w:style>
  <w:style w:type="paragraph" w:customStyle="1" w:styleId="NormalVerdana">
    <w:name w:val="Normal + Verdana"/>
    <w:basedOn w:val="Normal"/>
    <w:uiPriority w:val="7"/>
  </w:style>
  <w:style w:type="paragraph" w:customStyle="1" w:styleId="a">
    <w:basedOn w:val="Normal"/>
    <w:next w:val="Normal"/>
    <w:hidden/>
    <w:uiPriority w:val="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a0">
    <w:basedOn w:val="Normal"/>
    <w:next w:val="Normal"/>
    <w:hidden/>
    <w:uiPriority w:val="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ReferenceLine">
    <w:name w:val="Reference Line"/>
    <w:basedOn w:val="BodyText"/>
    <w:uiPriority w:val="6"/>
  </w:style>
  <w:style w:type="paragraph" w:customStyle="1" w:styleId="ShortReturnAddress">
    <w:name w:val="Short Return Address"/>
    <w:basedOn w:val="Normal"/>
    <w:uiPriority w:val="6"/>
  </w:style>
  <w:style w:type="paragraph" w:customStyle="1" w:styleId="PPLine">
    <w:name w:val="PP Line"/>
    <w:basedOn w:val="Signature"/>
    <w:uiPriority w:val="2"/>
  </w:style>
  <w:style w:type="paragraph" w:customStyle="1" w:styleId="InsideAddressName">
    <w:name w:val="Inside Address Name"/>
    <w:basedOn w:val="Normal"/>
    <w:uiPriority w:val="7"/>
  </w:style>
  <w:style w:type="paragraph" w:customStyle="1" w:styleId="InsideAddress">
    <w:name w:val="Inside Address"/>
    <w:basedOn w:val="Normal"/>
    <w:uiPriority w:val="7"/>
  </w:style>
  <w:style w:type="paragraph" w:customStyle="1" w:styleId="CcList">
    <w:name w:val="Cc List"/>
    <w:basedOn w:val="Normal"/>
    <w:uiPriority w:val="2"/>
    <w:rPr>
      <w:rFonts w:ascii="Times New Roman" w:hAnsi="Times New Roman"/>
      <w:sz w:val="24"/>
      <w:szCs w:val="24"/>
    </w:rPr>
  </w:style>
  <w:style w:type="character" w:customStyle="1" w:styleId="emph">
    <w:name w:val="emph"/>
    <w:basedOn w:val="DefaultParagraphFont"/>
    <w:uiPriority w:val="7"/>
  </w:style>
  <w:style w:type="character" w:customStyle="1" w:styleId="wintiny">
    <w:name w:val="wintiny"/>
    <w:basedOn w:val="DefaultParagraphFont"/>
    <w:uiPriority w:val="6"/>
  </w:style>
  <w:style w:type="character" w:customStyle="1" w:styleId="Hyperlink2">
    <w:name w:val="Hyperlink2"/>
    <w:basedOn w:val="DefaultParagraphFont"/>
    <w:uiPriority w:val="7"/>
    <w:rPr>
      <w:rFonts w:ascii="Arial" w:hAnsi="Arial" w:cs="Arial" w:hint="default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1556</Words>
  <Characters>8873</Characters>
  <Application>Microsoft Office Word</Application>
  <DocSecurity>0</DocSecurity>
  <Lines>73</Lines>
  <Paragraphs>20</Paragraphs>
  <ScaleCrop>false</ScaleCrop>
  <Company/>
  <LinksUpToDate>false</LinksUpToDate>
  <CharactersWithSpaces>10409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Young Exibitionist</dc:title>
  <dc:creator>Vanessa Evans</dc:creator>
  <cp:lastModifiedBy>Vanessa Evans</cp:lastModifiedBy>
  <cp:revision>2</cp:revision>
  <dcterms:created xsi:type="dcterms:W3CDTF">2004-10-19T20:09:00Z</dcterms:created>
  <dcterms:modified xsi:type="dcterms:W3CDTF">2018-03-31T15:30:00Z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2057-10.2.0.5871</vt:lpwstr>
  </property>
</Properties>
</file>